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47F4" w14:textId="77777777" w:rsidR="00BB62F0" w:rsidRDefault="00BB62F0">
      <w:pP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337222E6" w14:textId="77777777" w:rsidR="005D1427" w:rsidRDefault="00766A12">
      <w:pPr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32"/>
          <w:szCs w:val="32"/>
        </w:rPr>
        <w:t>Бриф на сайт</w:t>
      </w:r>
    </w:p>
    <w:p w14:paraId="3CB1A16E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058AC491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Уважаемый заказчик! </w:t>
      </w:r>
    </w:p>
    <w:p w14:paraId="37A3ACB8" w14:textId="77777777" w:rsidR="005D1427" w:rsidRDefault="005D1427">
      <w:pPr>
        <w:rPr>
          <w:rFonts w:ascii="Arial" w:eastAsia="Arial" w:hAnsi="Arial" w:cs="Arial"/>
          <w:sz w:val="22"/>
          <w:szCs w:val="22"/>
        </w:rPr>
      </w:pPr>
    </w:p>
    <w:p w14:paraId="1D25D19B" w14:textId="77777777" w:rsidR="005D1427" w:rsidRDefault="00766A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Чем подробнее Вы ответите на наши вопросы, тем лучший сайт получите. </w:t>
      </w:r>
    </w:p>
    <w:p w14:paraId="4EE6FB14" w14:textId="77777777" w:rsidR="005D1427" w:rsidRDefault="005D1427">
      <w:pPr>
        <w:rPr>
          <w:rFonts w:ascii="Arial" w:eastAsia="Arial" w:hAnsi="Arial" w:cs="Arial"/>
          <w:sz w:val="22"/>
          <w:szCs w:val="22"/>
        </w:rPr>
      </w:pPr>
    </w:p>
    <w:p w14:paraId="0E3B0AF5" w14:textId="77777777" w:rsidR="005D1427" w:rsidRDefault="00766A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А чем лучше сайт, тем больше продаж! </w:t>
      </w:r>
    </w:p>
    <w:p w14:paraId="0A200092" w14:textId="77777777" w:rsidR="005D1427" w:rsidRDefault="005D1427">
      <w:pPr>
        <w:rPr>
          <w:rFonts w:ascii="Arial" w:eastAsia="Arial" w:hAnsi="Arial" w:cs="Arial"/>
          <w:sz w:val="22"/>
          <w:szCs w:val="22"/>
        </w:rPr>
      </w:pPr>
    </w:p>
    <w:p w14:paraId="08C290EC" w14:textId="77777777" w:rsidR="005D1427" w:rsidRDefault="00766A1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Поэтому постарайтесь ответить на </w:t>
      </w:r>
      <w:r>
        <w:rPr>
          <w:rFonts w:ascii="Arial" w:eastAsia="Arial" w:hAnsi="Arial" w:cs="Arial"/>
          <w:b/>
        </w:rPr>
        <w:t>все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вопросы о своем бизнесе – ведь никто не знает его лучше Вас. </w:t>
      </w:r>
    </w:p>
    <w:p w14:paraId="2B3E63D6" w14:textId="77777777" w:rsidR="005D1427" w:rsidRDefault="005D1427">
      <w:pPr>
        <w:rPr>
          <w:rFonts w:ascii="Arial" w:eastAsia="Arial" w:hAnsi="Arial" w:cs="Arial"/>
          <w:sz w:val="22"/>
          <w:szCs w:val="22"/>
        </w:rPr>
      </w:pPr>
    </w:p>
    <w:p w14:paraId="1388C1C4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● Напишите, о какой задаче идет речь.  Что вам нужно: </w:t>
      </w:r>
    </w:p>
    <w:p w14:paraId="007E3873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054848C1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А)Лендинг (сайт) для продажи одного товара</w:t>
      </w:r>
    </w:p>
    <w:p w14:paraId="411BD7B3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Б)Лендинг для продажи группы товаров (есть каталог)</w:t>
      </w:r>
    </w:p>
    <w:p w14:paraId="642ECD38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В)Лендинг для продажи услуги (группы услуг)</w:t>
      </w:r>
    </w:p>
    <w:p w14:paraId="7283BA1A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Г) Сайт-визитка компании </w:t>
      </w:r>
    </w:p>
    <w:p w14:paraId="428772B4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Д) Корпоративный сайт </w:t>
      </w:r>
    </w:p>
    <w:p w14:paraId="61483596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2A3C9F4C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Выберите (п</w:t>
      </w:r>
      <w:r>
        <w:rPr>
          <w:rFonts w:ascii="Arial" w:eastAsia="Arial" w:hAnsi="Arial" w:cs="Arial"/>
          <w:sz w:val="25"/>
          <w:szCs w:val="25"/>
        </w:rPr>
        <w:t>одчеркните) вариант или напишите свой.</w:t>
      </w:r>
    </w:p>
    <w:p w14:paraId="72B7FE59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7A59113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Какая главная цель сайта – продать товар, дать полную информацию о компании?</w:t>
      </w:r>
      <w:r>
        <w:rPr>
          <w:rFonts w:ascii="Arial" w:eastAsia="Arial" w:hAnsi="Arial" w:cs="Arial"/>
          <w:sz w:val="25"/>
          <w:szCs w:val="25"/>
        </w:rPr>
        <w:t xml:space="preserve"> Напишите, для чего вам нужен сайт.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3A950FE9" w14:textId="77777777">
        <w:trPr>
          <w:trHeight w:val="660"/>
        </w:trPr>
        <w:tc>
          <w:tcPr>
            <w:tcW w:w="9570" w:type="dxa"/>
          </w:tcPr>
          <w:p w14:paraId="45BB3961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0390370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E9C227E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56E42DE3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 Кто Вы?</w:t>
      </w:r>
    </w:p>
    <w:p w14:paraId="0AC14FCF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51F72B8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Как называется Ваша компания/проект? Напишите то название, которое будет указываться на сайте. </w:t>
      </w: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7D85F109" w14:textId="77777777">
        <w:tc>
          <w:tcPr>
            <w:tcW w:w="9570" w:type="dxa"/>
          </w:tcPr>
          <w:p w14:paraId="1280D15E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72ECB26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167CE6C6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50AE0130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Сколько лет вашей компании? </w:t>
      </w:r>
    </w:p>
    <w:p w14:paraId="3E705E50" w14:textId="77777777" w:rsidR="005D1427" w:rsidRDefault="005D1427">
      <w:pPr>
        <w:rPr>
          <w:rFonts w:ascii="Arial" w:eastAsia="Arial" w:hAnsi="Arial" w:cs="Arial"/>
          <w:sz w:val="28"/>
          <w:szCs w:val="28"/>
        </w:rPr>
      </w:pPr>
    </w:p>
    <w:tbl>
      <w:tblPr>
        <w:tblStyle w:val="a7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3E76D42A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EEA9" w14:textId="77777777" w:rsidR="005D1427" w:rsidRDefault="005D1427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FB61204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36DE1D96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Какова географическая структура (какой рынок охватываете)?</w:t>
      </w:r>
    </w:p>
    <w:p w14:paraId="0221E055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68A7D260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8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42BC9560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A13F" w14:textId="77777777" w:rsidR="005D1427" w:rsidRDefault="005D1427">
            <w:pPr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57BB5326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4871B963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4DE1E9F9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6ED9DB95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lastRenderedPageBreak/>
        <w:t xml:space="preserve">● </w:t>
      </w:r>
      <w:r>
        <w:rPr>
          <w:rFonts w:ascii="Arial" w:eastAsia="Arial" w:hAnsi="Arial" w:cs="Arial"/>
          <w:b/>
          <w:sz w:val="28"/>
          <w:szCs w:val="28"/>
        </w:rPr>
        <w:t xml:space="preserve"> Есть ли у вас уже сайт или лендинг или вы заказываете его впервые?</w:t>
      </w:r>
    </w:p>
    <w:p w14:paraId="36C9D313" w14:textId="77777777" w:rsidR="005D1427" w:rsidRDefault="005D1427">
      <w:pPr>
        <w:rPr>
          <w:rFonts w:ascii="Arial" w:eastAsia="Arial" w:hAnsi="Arial" w:cs="Arial"/>
          <w:b/>
        </w:rPr>
      </w:pPr>
    </w:p>
    <w:p w14:paraId="77B341C3" w14:textId="77777777" w:rsidR="005D1427" w:rsidRDefault="00766A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Если сайт уже есть, напишите здесь его адрес.</w:t>
      </w:r>
    </w:p>
    <w:p w14:paraId="32EEC915" w14:textId="77777777" w:rsidR="005D1427" w:rsidRDefault="005D1427">
      <w:pPr>
        <w:rPr>
          <w:rFonts w:ascii="Arial" w:eastAsia="Arial" w:hAnsi="Arial" w:cs="Arial"/>
        </w:rPr>
      </w:pPr>
    </w:p>
    <w:tbl>
      <w:tblPr>
        <w:tblStyle w:val="a9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0B05EB2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EC32" w14:textId="77777777" w:rsidR="005D1427" w:rsidRDefault="005D1427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7D1BA284" w14:textId="77777777" w:rsidR="005D1427" w:rsidRDefault="005D1427">
      <w:pPr>
        <w:rPr>
          <w:rFonts w:ascii="Arial" w:eastAsia="Arial" w:hAnsi="Arial" w:cs="Arial"/>
        </w:rPr>
      </w:pPr>
    </w:p>
    <w:p w14:paraId="28369040" w14:textId="77777777" w:rsidR="005D1427" w:rsidRDefault="005D1427">
      <w:pPr>
        <w:rPr>
          <w:rFonts w:ascii="Arial" w:eastAsia="Arial" w:hAnsi="Arial" w:cs="Arial"/>
        </w:rPr>
      </w:pPr>
    </w:p>
    <w:p w14:paraId="5048A91C" w14:textId="77777777" w:rsidR="005D1427" w:rsidRDefault="005D1427">
      <w:pPr>
        <w:rPr>
          <w:rFonts w:ascii="Arial" w:eastAsia="Arial" w:hAnsi="Arial" w:cs="Arial"/>
        </w:rPr>
      </w:pPr>
    </w:p>
    <w:p w14:paraId="0E8C8A6A" w14:textId="77777777" w:rsidR="005D1427" w:rsidRDefault="00766A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Почему вы хотите заказать новый? Если вам чем-то не нравится старый, напишите здесь, что именно вы хотели бы изменить: </w:t>
      </w:r>
    </w:p>
    <w:p w14:paraId="40A6C5EC" w14:textId="77777777" w:rsidR="005D1427" w:rsidRDefault="005D1427">
      <w:pPr>
        <w:rPr>
          <w:rFonts w:ascii="Arial" w:eastAsia="Arial" w:hAnsi="Arial" w:cs="Arial"/>
          <w:b/>
        </w:rPr>
      </w:pPr>
    </w:p>
    <w:tbl>
      <w:tblPr>
        <w:tblStyle w:val="aa"/>
        <w:tblW w:w="963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2"/>
      </w:tblGrid>
      <w:tr w:rsidR="005D1427" w14:paraId="3351F93D" w14:textId="77777777">
        <w:trPr>
          <w:trHeight w:val="780"/>
        </w:trPr>
        <w:tc>
          <w:tcPr>
            <w:tcW w:w="9632" w:type="dxa"/>
          </w:tcPr>
          <w:p w14:paraId="5903B82A" w14:textId="77777777" w:rsidR="005D1427" w:rsidRDefault="005D1427">
            <w:pPr>
              <w:ind w:left="-18"/>
              <w:rPr>
                <w:rFonts w:ascii="Arial" w:eastAsia="Arial" w:hAnsi="Arial" w:cs="Arial"/>
                <w:b/>
              </w:rPr>
            </w:pPr>
          </w:p>
          <w:p w14:paraId="7EBCFD65" w14:textId="77777777" w:rsidR="005D1427" w:rsidRDefault="005D1427">
            <w:pPr>
              <w:ind w:left="-18"/>
              <w:rPr>
                <w:rFonts w:ascii="Arial" w:eastAsia="Arial" w:hAnsi="Arial" w:cs="Arial"/>
                <w:b/>
              </w:rPr>
            </w:pPr>
          </w:p>
        </w:tc>
      </w:tr>
    </w:tbl>
    <w:p w14:paraId="6AD36237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4A6BB5A4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Сколько страниц должно быть на сайте (подчеркните)</w:t>
      </w:r>
    </w:p>
    <w:p w14:paraId="21243084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04660CED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а) это одностраничник (лендинг)</w:t>
      </w:r>
    </w:p>
    <w:p w14:paraId="5A0A92D3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б) (напишите цифру): </w:t>
      </w:r>
    </w:p>
    <w:p w14:paraId="62AF815E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0202CF64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40DAD372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25EE8506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Какие разделы (страницы) обязательно должны быть на сайте (о компании, портфолио, услуги, каталог и т.д.) </w:t>
      </w:r>
    </w:p>
    <w:p w14:paraId="4A720208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12C4D85B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b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1733D026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E0AB" w14:textId="77777777" w:rsidR="005D1427" w:rsidRDefault="005D1427">
            <w:pPr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39C4F4FB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53F71D58" w14:textId="77777777" w:rsidR="005D1427" w:rsidRDefault="005D1427">
      <w:pPr>
        <w:rPr>
          <w:rFonts w:ascii="Arial" w:eastAsia="Arial" w:hAnsi="Arial" w:cs="Arial"/>
          <w:b/>
          <w:sz w:val="28"/>
          <w:szCs w:val="28"/>
        </w:rPr>
      </w:pPr>
    </w:p>
    <w:p w14:paraId="4A2DA2D8" w14:textId="77777777" w:rsidR="005D1427" w:rsidRDefault="00766A1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5"/>
          <w:szCs w:val="25"/>
        </w:rPr>
        <w:t xml:space="preserve">●  </w:t>
      </w:r>
      <w:r>
        <w:rPr>
          <w:rFonts w:ascii="Arial" w:eastAsia="Arial" w:hAnsi="Arial" w:cs="Arial"/>
          <w:b/>
          <w:sz w:val="28"/>
          <w:szCs w:val="28"/>
        </w:rPr>
        <w:t>Достижения компании в цифрах</w:t>
      </w:r>
    </w:p>
    <w:p w14:paraId="53CD053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7B4D2900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Все те ЦИФРЫ, которые можно привести в лендинге в пользу доверия к Вашей компании и предложению. Как правило, это цифры общих достижений компании (сколько лет на рынке, сколько сотрудников) и достижения конкретно по продаваемому продукту (например, сколько</w:t>
      </w:r>
      <w:r>
        <w:rPr>
          <w:rFonts w:ascii="Arial" w:eastAsia="Arial" w:hAnsi="Arial" w:cs="Arial"/>
          <w:sz w:val="25"/>
          <w:szCs w:val="25"/>
        </w:rPr>
        <w:t xml:space="preserve"> свадебных мероприятий обслужили).</w:t>
      </w:r>
    </w:p>
    <w:p w14:paraId="5A2ADD09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96E7BCF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Чем больше </w:t>
      </w:r>
      <w:r>
        <w:rPr>
          <w:rFonts w:ascii="Arial" w:eastAsia="Arial" w:hAnsi="Arial" w:cs="Arial"/>
          <w:i/>
          <w:sz w:val="25"/>
          <w:szCs w:val="25"/>
        </w:rPr>
        <w:t xml:space="preserve">ярких </w:t>
      </w:r>
      <w:r>
        <w:rPr>
          <w:rFonts w:ascii="Arial" w:eastAsia="Arial" w:hAnsi="Arial" w:cs="Arial"/>
          <w:sz w:val="25"/>
          <w:szCs w:val="25"/>
        </w:rPr>
        <w:t xml:space="preserve">цифр — тем лучше. </w:t>
      </w:r>
    </w:p>
    <w:tbl>
      <w:tblPr>
        <w:tblStyle w:val="ac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542E4756" w14:textId="77777777">
        <w:trPr>
          <w:trHeight w:val="900"/>
        </w:trPr>
        <w:tc>
          <w:tcPr>
            <w:tcW w:w="9570" w:type="dxa"/>
          </w:tcPr>
          <w:p w14:paraId="5E90905C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6AFF034B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0E738816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01385F4E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6AACE65C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060E4C04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● </w:t>
      </w:r>
      <w:r>
        <w:rPr>
          <w:rFonts w:ascii="Arial" w:eastAsia="Arial" w:hAnsi="Arial" w:cs="Arial"/>
          <w:b/>
          <w:sz w:val="25"/>
          <w:szCs w:val="25"/>
        </w:rPr>
        <w:t xml:space="preserve">Что продаете (ПРЕДЛОЖЕНИЕ/продукт)? </w:t>
      </w:r>
    </w:p>
    <w:p w14:paraId="6D86E64E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Услуга, комплекс услуг, товар? Если у вас много услуг или товаров, что из этого на первом месте? Что важнее всего продать </w:t>
      </w:r>
      <w:r>
        <w:rPr>
          <w:rFonts w:ascii="Arial" w:eastAsia="Arial" w:hAnsi="Arial" w:cs="Arial"/>
          <w:b/>
          <w:sz w:val="25"/>
          <w:szCs w:val="25"/>
        </w:rPr>
        <w:t>в первую очередь</w:t>
      </w:r>
      <w:r>
        <w:rPr>
          <w:rFonts w:ascii="Arial" w:eastAsia="Arial" w:hAnsi="Arial" w:cs="Arial"/>
          <w:sz w:val="25"/>
          <w:szCs w:val="25"/>
        </w:rPr>
        <w:t>?</w:t>
      </w:r>
    </w:p>
    <w:tbl>
      <w:tblPr>
        <w:tblStyle w:val="ad"/>
        <w:tblW w:w="9088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8"/>
      </w:tblGrid>
      <w:tr w:rsidR="005D1427" w14:paraId="4AAAABA4" w14:textId="77777777">
        <w:trPr>
          <w:trHeight w:val="800"/>
        </w:trPr>
        <w:tc>
          <w:tcPr>
            <w:tcW w:w="9088" w:type="dxa"/>
          </w:tcPr>
          <w:p w14:paraId="6B3E28A8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1087A11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E3C12D9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● Напишите кратко о своей компании. </w:t>
      </w:r>
    </w:p>
    <w:p w14:paraId="21ABF5B6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5CFE09A7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Сколько человек в ней работает? Их опыт, образование? Возможно, есть интересная история о создании компании? Люди хотят знать, к кому они обращаются за товаром /услугою, это вызывает доверие.  </w:t>
      </w:r>
    </w:p>
    <w:p w14:paraId="18C530E6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e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551CD953" w14:textId="77777777">
        <w:trPr>
          <w:trHeight w:val="880"/>
        </w:trPr>
        <w:tc>
          <w:tcPr>
            <w:tcW w:w="9570" w:type="dxa"/>
          </w:tcPr>
          <w:p w14:paraId="5FF1AA3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4ECA25F6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C1F1BEB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Детали оффера (предложения) (для лендинга)</w:t>
      </w:r>
    </w:p>
    <w:p w14:paraId="107EE023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E69696A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В какой комплектации и с какой акцией будем продавать продукт на лендинге? Например: при заказе в течение 15 минут — бесплатный выезд замерщика на место.</w:t>
      </w:r>
    </w:p>
    <w:p w14:paraId="5CFE0B61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9077C74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Лучше всего предлагать бесплатно или со скидкой что-то </w:t>
      </w:r>
      <w:r>
        <w:rPr>
          <w:rFonts w:ascii="Arial" w:eastAsia="Arial" w:hAnsi="Arial" w:cs="Arial"/>
          <w:sz w:val="25"/>
          <w:szCs w:val="25"/>
        </w:rPr>
        <w:t xml:space="preserve">действительно полезное, чего нет у конкурентов и на что «клюнет» покупатель. Например, при заказе через сайт – маленький подарок, выгодные условия покупки, особый бонус.  </w:t>
      </w:r>
    </w:p>
    <w:p w14:paraId="4F3E3D6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51798EE9" w14:textId="77777777">
        <w:tc>
          <w:tcPr>
            <w:tcW w:w="9570" w:type="dxa"/>
          </w:tcPr>
          <w:p w14:paraId="21C6EC18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675C0D5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3F6C7096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E281291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b/>
          <w:sz w:val="25"/>
          <w:szCs w:val="25"/>
        </w:rPr>
        <w:t>●</w:t>
      </w:r>
      <w:r>
        <w:rPr>
          <w:rFonts w:ascii="Arial" w:eastAsia="Arial" w:hAnsi="Arial" w:cs="Arial"/>
          <w:b/>
          <w:sz w:val="25"/>
          <w:szCs w:val="25"/>
        </w:rPr>
        <w:t xml:space="preserve">Какое действие должен совершить клиент, если его заинтересовало предложение?  Позвонить вам? Написать письмо? </w:t>
      </w:r>
    </w:p>
    <w:p w14:paraId="225D29FB" w14:textId="77777777" w:rsidR="005D1427" w:rsidRDefault="005D1427">
      <w:pPr>
        <w:rPr>
          <w:rFonts w:ascii="Cambria" w:eastAsia="Cambria" w:hAnsi="Cambria" w:cs="Cambria"/>
          <w:b/>
          <w:sz w:val="25"/>
          <w:szCs w:val="25"/>
        </w:rPr>
      </w:pPr>
    </w:p>
    <w:p w14:paraId="6B204BD6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Лучше выбрать какое-то одно действие –</w:t>
      </w:r>
      <w:r>
        <w:rPr>
          <w:rFonts w:ascii="Arial" w:eastAsia="Arial" w:hAnsi="Arial" w:cs="Arial"/>
          <w:i/>
          <w:sz w:val="25"/>
          <w:szCs w:val="25"/>
        </w:rPr>
        <w:t xml:space="preserve"> </w:t>
      </w:r>
      <w:r>
        <w:rPr>
          <w:rFonts w:ascii="Arial" w:eastAsia="Arial" w:hAnsi="Arial" w:cs="Arial"/>
          <w:b/>
          <w:i/>
          <w:sz w:val="25"/>
          <w:szCs w:val="25"/>
        </w:rPr>
        <w:t>звонок</w:t>
      </w:r>
      <w:r>
        <w:rPr>
          <w:rFonts w:ascii="Arial" w:eastAsia="Arial" w:hAnsi="Arial" w:cs="Arial"/>
          <w:b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 xml:space="preserve">или </w:t>
      </w:r>
      <w:r>
        <w:rPr>
          <w:rFonts w:ascii="Arial" w:eastAsia="Arial" w:hAnsi="Arial" w:cs="Arial"/>
          <w:b/>
          <w:i/>
          <w:sz w:val="25"/>
          <w:szCs w:val="25"/>
        </w:rPr>
        <w:t>письмо</w:t>
      </w:r>
      <w:r>
        <w:rPr>
          <w:rFonts w:ascii="Arial" w:eastAsia="Arial" w:hAnsi="Arial" w:cs="Arial"/>
          <w:sz w:val="25"/>
          <w:szCs w:val="25"/>
        </w:rPr>
        <w:t>, чтобы клиенту было проще заполнить форму обратной связи. Подумайте, как вам удобней вс</w:t>
      </w:r>
      <w:r>
        <w:rPr>
          <w:rFonts w:ascii="Arial" w:eastAsia="Arial" w:hAnsi="Arial" w:cs="Arial"/>
          <w:sz w:val="25"/>
          <w:szCs w:val="25"/>
        </w:rPr>
        <w:t xml:space="preserve">его связываться с клиентами – по телефону или в письменном виде. Вам чаще звонят или пишут? Оставьте здесь основной </w:t>
      </w:r>
      <w:r>
        <w:rPr>
          <w:rFonts w:ascii="Arial" w:eastAsia="Arial" w:hAnsi="Arial" w:cs="Arial"/>
          <w:b/>
          <w:sz w:val="25"/>
          <w:szCs w:val="25"/>
        </w:rPr>
        <w:t>номер телефона или/и e-mail.</w:t>
      </w:r>
      <w:r>
        <w:rPr>
          <w:rFonts w:ascii="Arial" w:eastAsia="Arial" w:hAnsi="Arial" w:cs="Arial"/>
          <w:sz w:val="25"/>
          <w:szCs w:val="25"/>
        </w:rPr>
        <w:t xml:space="preserve"> </w:t>
      </w:r>
    </w:p>
    <w:p w14:paraId="510A3FC9" w14:textId="77777777" w:rsidR="005D1427" w:rsidRDefault="005D1427">
      <w:pPr>
        <w:jc w:val="center"/>
        <w:rPr>
          <w:rFonts w:ascii="Cambria" w:eastAsia="Cambria" w:hAnsi="Cambria" w:cs="Cambria"/>
          <w:i/>
          <w:sz w:val="25"/>
          <w:szCs w:val="25"/>
        </w:rPr>
      </w:pPr>
    </w:p>
    <w:tbl>
      <w:tblPr>
        <w:tblStyle w:val="af0"/>
        <w:tblW w:w="101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2"/>
      </w:tblGrid>
      <w:tr w:rsidR="005D1427" w14:paraId="735CF5AC" w14:textId="77777777">
        <w:trPr>
          <w:trHeight w:val="700"/>
        </w:trPr>
        <w:tc>
          <w:tcPr>
            <w:tcW w:w="10172" w:type="dxa"/>
          </w:tcPr>
          <w:p w14:paraId="113DE35B" w14:textId="77777777" w:rsidR="005D1427" w:rsidRDefault="005D1427">
            <w:pPr>
              <w:jc w:val="center"/>
              <w:rPr>
                <w:rFonts w:ascii="Arial" w:eastAsia="Arial" w:hAnsi="Arial" w:cs="Arial"/>
                <w:b/>
                <w:color w:val="000080"/>
                <w:sz w:val="28"/>
                <w:szCs w:val="28"/>
              </w:rPr>
            </w:pPr>
          </w:p>
          <w:p w14:paraId="0E47CBAA" w14:textId="77777777" w:rsidR="005D1427" w:rsidRDefault="005D1427">
            <w:pPr>
              <w:ind w:left="-16"/>
              <w:rPr>
                <w:rFonts w:ascii="Arial" w:eastAsia="Arial" w:hAnsi="Arial" w:cs="Arial"/>
                <w:b/>
                <w:color w:val="000080"/>
                <w:sz w:val="28"/>
                <w:szCs w:val="28"/>
              </w:rPr>
            </w:pPr>
          </w:p>
        </w:tc>
      </w:tr>
    </w:tbl>
    <w:p w14:paraId="5049BB2C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79E7235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● </w:t>
      </w:r>
      <w:r>
        <w:rPr>
          <w:rFonts w:ascii="Arial" w:eastAsia="Arial" w:hAnsi="Arial" w:cs="Arial"/>
          <w:b/>
          <w:sz w:val="25"/>
          <w:szCs w:val="25"/>
        </w:rPr>
        <w:t>Кому продаем (ПОТРЕБИТЕЛЬ)?</w:t>
      </w:r>
    </w:p>
    <w:p w14:paraId="5490325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AE7502D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Кто Ваш основной клиент, готовый платить Вам деньги? Пол, должность, возраст,  уровень достатка, интересы… Кто чаще всего обращается в вашу компанию? </w:t>
      </w:r>
    </w:p>
    <w:p w14:paraId="56FBA6C3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Если это организации, перечислите, какие. </w:t>
      </w:r>
    </w:p>
    <w:p w14:paraId="0F396D9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0483F1E1" w14:textId="77777777">
        <w:tc>
          <w:tcPr>
            <w:tcW w:w="9570" w:type="dxa"/>
          </w:tcPr>
          <w:p w14:paraId="292D2EA4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56310AF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54E2F238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21733200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 xml:space="preserve">● </w:t>
      </w:r>
      <w:r>
        <w:rPr>
          <w:rFonts w:ascii="Arial" w:eastAsia="Arial" w:hAnsi="Arial" w:cs="Arial"/>
          <w:b/>
          <w:sz w:val="25"/>
          <w:szCs w:val="25"/>
        </w:rPr>
        <w:t>Насколько подготовлен потребитель к действию конверсии?</w:t>
      </w:r>
    </w:p>
    <w:p w14:paraId="5B51F3CE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7202FC73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Здесь нужно описать, насколько знаком посетитель Вашего лендинга с продуктом как таковым и именно с вашим продуктом:</w:t>
      </w:r>
    </w:p>
    <w:p w14:paraId="779BC714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2E313B7C" w14:textId="77777777" w:rsidR="005D1427" w:rsidRDefault="00766A12">
      <w:pPr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А</w:t>
      </w:r>
      <w:r>
        <w:rPr>
          <w:rFonts w:ascii="Arial" w:eastAsia="Arial" w:hAnsi="Arial" w:cs="Arial"/>
          <w:sz w:val="25"/>
          <w:szCs w:val="25"/>
        </w:rPr>
        <w:t>) У него есть проблема, но он не знает о возможности ее решить с помощью продукта (например, задает в поиске «выпадение волос»)</w:t>
      </w:r>
    </w:p>
    <w:p w14:paraId="31C3C935" w14:textId="77777777" w:rsidR="005D1427" w:rsidRDefault="005D1427">
      <w:pPr>
        <w:ind w:left="540"/>
        <w:rPr>
          <w:rFonts w:ascii="Arial" w:eastAsia="Arial" w:hAnsi="Arial" w:cs="Arial"/>
          <w:sz w:val="25"/>
          <w:szCs w:val="25"/>
        </w:rPr>
      </w:pPr>
    </w:p>
    <w:p w14:paraId="3F0AC2D5" w14:textId="77777777" w:rsidR="005D1427" w:rsidRDefault="00766A12">
      <w:pPr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Б</w:t>
      </w:r>
      <w:r>
        <w:rPr>
          <w:rFonts w:ascii="Arial" w:eastAsia="Arial" w:hAnsi="Arial" w:cs="Arial"/>
          <w:sz w:val="25"/>
          <w:szCs w:val="25"/>
        </w:rPr>
        <w:t>) Он знает о продукте как решении проблемы, но не знаком именно с Вашим продуктом (например, задает в поиске «шампунь против выпадения волос Wella»)</w:t>
      </w:r>
    </w:p>
    <w:p w14:paraId="1AE13149" w14:textId="77777777" w:rsidR="005D1427" w:rsidRDefault="005D1427">
      <w:pPr>
        <w:ind w:left="540"/>
        <w:rPr>
          <w:rFonts w:ascii="Arial" w:eastAsia="Arial" w:hAnsi="Arial" w:cs="Arial"/>
          <w:sz w:val="25"/>
          <w:szCs w:val="25"/>
        </w:rPr>
      </w:pPr>
    </w:p>
    <w:p w14:paraId="4C2C7112" w14:textId="77777777" w:rsidR="005D1427" w:rsidRDefault="00766A12">
      <w:pPr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В)</w:t>
      </w:r>
      <w:r>
        <w:rPr>
          <w:rFonts w:ascii="Arial" w:eastAsia="Arial" w:hAnsi="Arial" w:cs="Arial"/>
          <w:sz w:val="25"/>
          <w:szCs w:val="25"/>
        </w:rPr>
        <w:t xml:space="preserve"> Он приходит конкретно за Вашим продуктом (например, по названию компании — «купить шампунь Wella в сети «Астера»)</w:t>
      </w:r>
    </w:p>
    <w:p w14:paraId="5FFA982D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2BACF1FB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2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5A3417FC" w14:textId="77777777">
        <w:tc>
          <w:tcPr>
            <w:tcW w:w="9570" w:type="dxa"/>
          </w:tcPr>
          <w:p w14:paraId="24CBF8C9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013FF40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1B89014E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7203D03F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● Как вы планируете привлекать трафик на лендинг? Через seo-оптимизацию, рекламу в соц. сетях, контекстную рекламу в Гугле? </w:t>
      </w:r>
    </w:p>
    <w:p w14:paraId="1758E299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47F9B5AA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Напишите </w:t>
      </w:r>
      <w:r>
        <w:rPr>
          <w:rFonts w:ascii="Arial" w:eastAsia="Arial" w:hAnsi="Arial" w:cs="Arial"/>
          <w:sz w:val="25"/>
          <w:szCs w:val="25"/>
        </w:rPr>
        <w:t>ключи, по которым будете продвигать лендинг:</w:t>
      </w:r>
    </w:p>
    <w:p w14:paraId="51BB096F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f3"/>
        <w:tblW w:w="9508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8"/>
      </w:tblGrid>
      <w:tr w:rsidR="005D1427" w14:paraId="519C7C60" w14:textId="77777777">
        <w:trPr>
          <w:trHeight w:val="700"/>
        </w:trPr>
        <w:tc>
          <w:tcPr>
            <w:tcW w:w="9508" w:type="dxa"/>
          </w:tcPr>
          <w:p w14:paraId="0F65B687" w14:textId="77777777" w:rsidR="005D1427" w:rsidRDefault="005D1427">
            <w:pPr>
              <w:ind w:left="-46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14:paraId="4C180C4B" w14:textId="77777777" w:rsidR="005D1427" w:rsidRDefault="005D1427">
            <w:pPr>
              <w:ind w:left="-46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</w:tr>
    </w:tbl>
    <w:p w14:paraId="7B5C54A0" w14:textId="77777777" w:rsidR="005D1427" w:rsidRDefault="00766A12">
      <w:pPr>
        <w:tabs>
          <w:tab w:val="left" w:pos="1936"/>
        </w:tabs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ab/>
      </w:r>
    </w:p>
    <w:p w14:paraId="20277197" w14:textId="77777777" w:rsidR="005D1427" w:rsidRDefault="00766A12">
      <w:pPr>
        <w:tabs>
          <w:tab w:val="left" w:pos="1936"/>
        </w:tabs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Есть ли у вас группы в Фейсбуке или в др. соц. сетях? Напишите их адреса:</w:t>
      </w:r>
    </w:p>
    <w:p w14:paraId="243D8440" w14:textId="77777777" w:rsidR="005D1427" w:rsidRDefault="005D1427">
      <w:pPr>
        <w:tabs>
          <w:tab w:val="left" w:pos="1936"/>
        </w:tabs>
        <w:rPr>
          <w:rFonts w:ascii="Arial" w:eastAsia="Arial" w:hAnsi="Arial" w:cs="Arial"/>
          <w:sz w:val="25"/>
          <w:szCs w:val="25"/>
        </w:rPr>
      </w:pPr>
    </w:p>
    <w:tbl>
      <w:tblPr>
        <w:tblStyle w:val="af4"/>
        <w:tblW w:w="97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7"/>
      </w:tblGrid>
      <w:tr w:rsidR="005D1427" w14:paraId="4682020B" w14:textId="77777777">
        <w:trPr>
          <w:trHeight w:val="820"/>
        </w:trPr>
        <w:tc>
          <w:tcPr>
            <w:tcW w:w="9727" w:type="dxa"/>
          </w:tcPr>
          <w:p w14:paraId="67074F48" w14:textId="77777777" w:rsidR="005D1427" w:rsidRDefault="005D1427">
            <w:pPr>
              <w:tabs>
                <w:tab w:val="left" w:pos="1936"/>
              </w:tabs>
              <w:ind w:left="-18"/>
              <w:rPr>
                <w:rFonts w:ascii="Arial" w:eastAsia="Arial" w:hAnsi="Arial" w:cs="Arial"/>
                <w:sz w:val="25"/>
                <w:szCs w:val="25"/>
              </w:rPr>
            </w:pPr>
          </w:p>
          <w:p w14:paraId="1E797AAA" w14:textId="77777777" w:rsidR="005D1427" w:rsidRDefault="005D1427">
            <w:pPr>
              <w:tabs>
                <w:tab w:val="left" w:pos="1936"/>
              </w:tabs>
              <w:ind w:left="-18"/>
              <w:rPr>
                <w:rFonts w:ascii="Arial" w:eastAsia="Arial" w:hAnsi="Arial" w:cs="Arial"/>
                <w:sz w:val="25"/>
                <w:szCs w:val="25"/>
              </w:rPr>
            </w:pPr>
          </w:p>
          <w:p w14:paraId="356388C0" w14:textId="77777777" w:rsidR="005D1427" w:rsidRDefault="005D1427">
            <w:pPr>
              <w:tabs>
                <w:tab w:val="left" w:pos="1936"/>
              </w:tabs>
              <w:ind w:left="-18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0495471A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6DD56185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2E0B2A8C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Какие проблемы/задачи Вашего клиента Вы решаете?</w:t>
      </w:r>
    </w:p>
    <w:p w14:paraId="7D6C00D1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3684877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47AC07DE" w14:textId="77777777">
        <w:tc>
          <w:tcPr>
            <w:tcW w:w="9570" w:type="dxa"/>
          </w:tcPr>
          <w:p w14:paraId="42B0BE7E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1188C9A2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2DB6BC7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5668315D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763A8F5A" w14:textId="77777777" w:rsidR="005D1427" w:rsidRDefault="005D1427">
      <w:pPr>
        <w:jc w:val="center"/>
        <w:rPr>
          <w:rFonts w:ascii="Arial" w:eastAsia="Arial" w:hAnsi="Arial" w:cs="Arial"/>
          <w:b/>
          <w:sz w:val="25"/>
          <w:szCs w:val="25"/>
        </w:rPr>
      </w:pPr>
    </w:p>
    <w:p w14:paraId="3F9A7658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23BAD12E" w14:textId="77777777" w:rsidR="005D1427" w:rsidRDefault="00766A12">
      <w:pPr>
        <w:rPr>
          <w:rFonts w:ascii="Arial" w:eastAsia="Arial" w:hAnsi="Arial" w:cs="Arial"/>
          <w:b/>
          <w:i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Характеристики Вашего товара (для товаров)</w:t>
      </w:r>
    </w:p>
    <w:p w14:paraId="50F7A8ED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818766C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Каковы основные </w:t>
      </w:r>
      <w:r>
        <w:rPr>
          <w:rFonts w:ascii="Arial" w:eastAsia="Arial" w:hAnsi="Arial" w:cs="Arial"/>
          <w:b/>
          <w:sz w:val="25"/>
          <w:szCs w:val="25"/>
        </w:rPr>
        <w:t>характеристики</w:t>
      </w:r>
      <w:r>
        <w:rPr>
          <w:rFonts w:ascii="Arial" w:eastAsia="Arial" w:hAnsi="Arial" w:cs="Arial"/>
          <w:sz w:val="25"/>
          <w:szCs w:val="25"/>
        </w:rPr>
        <w:t xml:space="preserve"> Вашего предложения? Например: размер, цвет, прочность. </w:t>
      </w:r>
    </w:p>
    <w:tbl>
      <w:tblPr>
        <w:tblStyle w:val="af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68AFA5F8" w14:textId="77777777">
        <w:tc>
          <w:tcPr>
            <w:tcW w:w="9570" w:type="dxa"/>
          </w:tcPr>
          <w:p w14:paraId="6D83DD68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76D1C641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357F0CC3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6195D5E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61FD8C1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ECB5CC0" w14:textId="77777777" w:rsidR="005D1427" w:rsidRDefault="00766A12">
      <w:pPr>
        <w:rPr>
          <w:rFonts w:ascii="Arial" w:eastAsia="Arial" w:hAnsi="Arial" w:cs="Arial"/>
          <w:b/>
          <w:i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Характеристики Вашей услуги (для услуг)</w:t>
      </w:r>
    </w:p>
    <w:p w14:paraId="1AB1F65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8431642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Что представляет собой услуга (комплекс услуг). Опишите как можно подробнее. </w:t>
      </w: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1A4A992F" w14:textId="77777777">
        <w:trPr>
          <w:trHeight w:val="980"/>
        </w:trPr>
        <w:tc>
          <w:tcPr>
            <w:tcW w:w="9570" w:type="dxa"/>
          </w:tcPr>
          <w:p w14:paraId="00B9A87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6D8173F6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3AE365FC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40CC3A15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5DD00AE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A70173C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93834BB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Каков порядок работы по предоставлению услуги? Желательно разбить этот порядок по конкретным шагам, от отправки заявки до завершения работы.</w:t>
      </w:r>
    </w:p>
    <w:p w14:paraId="7C4BE543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f8"/>
        <w:tblW w:w="99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6"/>
      </w:tblGrid>
      <w:tr w:rsidR="005D1427" w14:paraId="379C7CC2" w14:textId="77777777">
        <w:trPr>
          <w:trHeight w:val="600"/>
        </w:trPr>
        <w:tc>
          <w:tcPr>
            <w:tcW w:w="9966" w:type="dxa"/>
          </w:tcPr>
          <w:p w14:paraId="06A73AF2" w14:textId="77777777" w:rsidR="005D1427" w:rsidRDefault="005D1427">
            <w:pPr>
              <w:ind w:left="2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14:paraId="588D1647" w14:textId="77777777" w:rsidR="005D1427" w:rsidRDefault="005D1427">
            <w:pPr>
              <w:ind w:left="2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</w:tr>
    </w:tbl>
    <w:p w14:paraId="096AE596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64F66D6D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 Выгоды Вашего продукта в целом</w:t>
      </w:r>
    </w:p>
    <w:p w14:paraId="5CD0E8CE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55800A7D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Какие </w:t>
      </w:r>
      <w:r>
        <w:rPr>
          <w:rFonts w:ascii="Arial" w:eastAsia="Arial" w:hAnsi="Arial" w:cs="Arial"/>
          <w:b/>
          <w:sz w:val="25"/>
          <w:szCs w:val="25"/>
        </w:rPr>
        <w:t>выгоды</w:t>
      </w:r>
      <w:r>
        <w:rPr>
          <w:rFonts w:ascii="Arial" w:eastAsia="Arial" w:hAnsi="Arial" w:cs="Arial"/>
          <w:sz w:val="25"/>
          <w:szCs w:val="25"/>
        </w:rPr>
        <w:t xml:space="preserve"> получает покупатель благодаря именно Вашему продукту, заказу его у Вас? </w:t>
      </w:r>
    </w:p>
    <w:tbl>
      <w:tblPr>
        <w:tblStyle w:val="af9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47EFFD62" w14:textId="77777777">
        <w:trPr>
          <w:trHeight w:val="520"/>
        </w:trPr>
        <w:tc>
          <w:tcPr>
            <w:tcW w:w="9570" w:type="dxa"/>
          </w:tcPr>
          <w:p w14:paraId="2C1F4D94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5CD8718A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688AC46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445DDE8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● </w:t>
      </w:r>
      <w:r>
        <w:rPr>
          <w:rFonts w:ascii="Arial" w:eastAsia="Arial" w:hAnsi="Arial" w:cs="Arial"/>
          <w:b/>
          <w:sz w:val="25"/>
          <w:szCs w:val="25"/>
        </w:rPr>
        <w:t>КОНКУРЕНТЫ</w:t>
      </w:r>
    </w:p>
    <w:p w14:paraId="375EFD73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522DFB78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Если есть конкретные конкуренты, которые соседствуют с вами в контексте или поиске, особенно с лендингами, дайте ссылки на них и ответьте, если можете:</w:t>
      </w:r>
    </w:p>
    <w:p w14:paraId="49150A8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740BD85" w14:textId="77777777" w:rsidR="005D1427" w:rsidRDefault="00766A12">
      <w:pPr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- в чём его</w:t>
      </w:r>
      <w:r>
        <w:rPr>
          <w:rFonts w:ascii="Arial" w:eastAsia="Arial" w:hAnsi="Arial" w:cs="Arial"/>
          <w:sz w:val="25"/>
          <w:szCs w:val="25"/>
        </w:rPr>
        <w:t xml:space="preserve"> предложение </w:t>
      </w:r>
      <w:r>
        <w:rPr>
          <w:rFonts w:ascii="Arial" w:eastAsia="Arial" w:hAnsi="Arial" w:cs="Arial"/>
          <w:b/>
          <w:sz w:val="25"/>
          <w:szCs w:val="25"/>
        </w:rPr>
        <w:t xml:space="preserve">лучше </w:t>
      </w:r>
      <w:r>
        <w:rPr>
          <w:rFonts w:ascii="Arial" w:eastAsia="Arial" w:hAnsi="Arial" w:cs="Arial"/>
          <w:sz w:val="25"/>
          <w:szCs w:val="25"/>
        </w:rPr>
        <w:t>Вашего</w:t>
      </w:r>
    </w:p>
    <w:p w14:paraId="19B37C2C" w14:textId="77777777" w:rsidR="005D1427" w:rsidRDefault="00766A12">
      <w:pPr>
        <w:ind w:left="5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- в чём его предложение </w:t>
      </w:r>
      <w:r>
        <w:rPr>
          <w:rFonts w:ascii="Arial" w:eastAsia="Arial" w:hAnsi="Arial" w:cs="Arial"/>
          <w:b/>
          <w:sz w:val="25"/>
          <w:szCs w:val="25"/>
        </w:rPr>
        <w:t xml:space="preserve">хуже </w:t>
      </w:r>
      <w:r>
        <w:rPr>
          <w:rFonts w:ascii="Arial" w:eastAsia="Arial" w:hAnsi="Arial" w:cs="Arial"/>
          <w:sz w:val="25"/>
          <w:szCs w:val="25"/>
        </w:rPr>
        <w:t>Вашего</w:t>
      </w:r>
    </w:p>
    <w:p w14:paraId="15AF6A3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0589BB36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Конкурент 1</w:t>
      </w:r>
    </w:p>
    <w:tbl>
      <w:tblPr>
        <w:tblStyle w:val="afa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05E787E4" w14:textId="77777777">
        <w:tc>
          <w:tcPr>
            <w:tcW w:w="9570" w:type="dxa"/>
          </w:tcPr>
          <w:p w14:paraId="0FDFBF31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Сайт: </w:t>
            </w:r>
          </w:p>
          <w:p w14:paraId="15B67399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137D8249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Чем лучше:</w:t>
            </w:r>
          </w:p>
          <w:p w14:paraId="50FBEBDB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6B941962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Чем хуже:</w:t>
            </w:r>
          </w:p>
          <w:p w14:paraId="2B9EA2D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7FDABF3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1E54EBB4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AE322DF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Конкурент 2</w:t>
      </w:r>
    </w:p>
    <w:tbl>
      <w:tblPr>
        <w:tblStyle w:val="afb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4378804E" w14:textId="77777777">
        <w:tc>
          <w:tcPr>
            <w:tcW w:w="9570" w:type="dxa"/>
          </w:tcPr>
          <w:p w14:paraId="36BD8D9E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Сайт:</w:t>
            </w:r>
          </w:p>
          <w:p w14:paraId="20EEC09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02601530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lastRenderedPageBreak/>
              <w:t>Чем лучше:</w:t>
            </w:r>
          </w:p>
          <w:p w14:paraId="3B199739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5FCB35CE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Чем хуже:</w:t>
            </w:r>
          </w:p>
          <w:p w14:paraId="11DC175A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00DF1B6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0A2B5447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Конкурент 3</w:t>
      </w:r>
    </w:p>
    <w:tbl>
      <w:tblPr>
        <w:tblStyle w:val="afc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71080A6B" w14:textId="77777777">
        <w:tc>
          <w:tcPr>
            <w:tcW w:w="9570" w:type="dxa"/>
          </w:tcPr>
          <w:p w14:paraId="3B4CE60F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Сайт:</w:t>
            </w:r>
          </w:p>
          <w:p w14:paraId="1022B09F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1DDE736B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Чем лучше:</w:t>
            </w:r>
          </w:p>
          <w:p w14:paraId="79FE976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7041C58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Чем хуже:</w:t>
            </w:r>
          </w:p>
          <w:p w14:paraId="33C03D9A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5C84A407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79595CE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(при необходимости добавьте конкурентов)</w:t>
      </w:r>
    </w:p>
    <w:p w14:paraId="70A0E3F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75561CD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5195D9CD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Преимущества Вашего предложения</w:t>
      </w:r>
    </w:p>
    <w:p w14:paraId="7CD16FA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09B44B62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Подведите итог и назовите 5-7 (или больше) ключевых </w:t>
      </w:r>
      <w:r>
        <w:rPr>
          <w:rFonts w:ascii="Arial" w:eastAsia="Arial" w:hAnsi="Arial" w:cs="Arial"/>
          <w:b/>
          <w:sz w:val="25"/>
          <w:szCs w:val="25"/>
        </w:rPr>
        <w:t>преимуществ</w:t>
      </w:r>
      <w:r>
        <w:rPr>
          <w:rFonts w:ascii="Arial" w:eastAsia="Arial" w:hAnsi="Arial" w:cs="Arial"/>
          <w:sz w:val="25"/>
          <w:szCs w:val="25"/>
        </w:rPr>
        <w:t xml:space="preserve"> Вашего предложения перед предложениями конкурентов (почему должны заказать этот продукт именно у Вас?). </w:t>
      </w:r>
    </w:p>
    <w:p w14:paraId="64BCA49F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d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231AACE3" w14:textId="77777777">
        <w:tc>
          <w:tcPr>
            <w:tcW w:w="9570" w:type="dxa"/>
          </w:tcPr>
          <w:p w14:paraId="3404668B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27DEA2DC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51674792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02319458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4314A173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09829C70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2B82F21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1EF4F8E8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Ударное преимущество/ Уникальное торговое предложение</w:t>
      </w:r>
    </w:p>
    <w:p w14:paraId="36FD8FC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880D726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1CAA632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Возможно, это самый важный пункт в анкете.</w:t>
      </w:r>
    </w:p>
    <w:p w14:paraId="16569A64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36DBA15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Напишите, чем, по вашему мнению, ваша компания (или ваш товар/услуга) лучше ваших конкурентов на рынке? Что есть у вас такого, чего нет у других?  </w:t>
      </w:r>
    </w:p>
    <w:p w14:paraId="7388839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572DB231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e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3465204B" w14:textId="77777777">
        <w:tc>
          <w:tcPr>
            <w:tcW w:w="9570" w:type="dxa"/>
          </w:tcPr>
          <w:p w14:paraId="0F19D666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6D42BD4D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2694B7B0" w14:textId="77777777" w:rsidR="005D1427" w:rsidRDefault="005D1427">
      <w:pPr>
        <w:jc w:val="center"/>
        <w:rPr>
          <w:rFonts w:ascii="Arial" w:eastAsia="Arial" w:hAnsi="Arial" w:cs="Arial"/>
          <w:b/>
          <w:sz w:val="25"/>
          <w:szCs w:val="25"/>
        </w:rPr>
      </w:pPr>
    </w:p>
    <w:p w14:paraId="325797A1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6560DA45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Возражения потребителя</w:t>
      </w:r>
    </w:p>
    <w:p w14:paraId="4FA280A7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282E5C9D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Какие сомнения чаще всего приходится преодолевать Вашим менеджерам в разговоре с клиентами?</w:t>
      </w:r>
    </w:p>
    <w:p w14:paraId="15A3B3A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42ECAA1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Например: почему так дорого? А какой гарантийный срок? И т.д. </w:t>
      </w:r>
    </w:p>
    <w:p w14:paraId="52206398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F99A7A5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lastRenderedPageBreak/>
        <w:t>Какие вопросы чаще всего задают ваши клиенты (лично или по телефону), пр</w:t>
      </w:r>
      <w:r>
        <w:rPr>
          <w:rFonts w:ascii="Arial" w:eastAsia="Arial" w:hAnsi="Arial" w:cs="Arial"/>
          <w:sz w:val="25"/>
          <w:szCs w:val="25"/>
        </w:rPr>
        <w:t xml:space="preserve">ежде чем сделать покупку или заключить договор? </w:t>
      </w:r>
    </w:p>
    <w:tbl>
      <w:tblPr>
        <w:tblStyle w:val="aff"/>
        <w:tblW w:w="9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2"/>
      </w:tblGrid>
      <w:tr w:rsidR="005D1427" w14:paraId="7425F20D" w14:textId="77777777">
        <w:trPr>
          <w:trHeight w:val="680"/>
        </w:trPr>
        <w:tc>
          <w:tcPr>
            <w:tcW w:w="9822" w:type="dxa"/>
          </w:tcPr>
          <w:p w14:paraId="04C12E3A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Вопрос 1.</w:t>
            </w:r>
          </w:p>
          <w:p w14:paraId="02170CEA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9571611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Вопрос 2.</w:t>
            </w:r>
          </w:p>
          <w:p w14:paraId="2CF678B3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06813270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Вопрос 3.</w:t>
            </w:r>
          </w:p>
          <w:p w14:paraId="2578AA23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2123C414" w14:textId="77777777" w:rsidR="005D1427" w:rsidRDefault="00766A12">
            <w:pPr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...</w:t>
            </w:r>
          </w:p>
        </w:tc>
      </w:tr>
    </w:tbl>
    <w:p w14:paraId="6EC3E52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C3B739E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3FCF5BE0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Инструменты доверия</w:t>
      </w:r>
    </w:p>
    <w:p w14:paraId="1104745F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2F12BBD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Какие инструменты у Вас есть или могут быть созданы для увеличения доверия к компании и ее предложению?</w:t>
      </w:r>
    </w:p>
    <w:p w14:paraId="2927D996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78D326EE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К примеру, это могут быть: </w:t>
      </w:r>
      <w:r>
        <w:rPr>
          <w:rFonts w:ascii="Arial" w:eastAsia="Arial" w:hAnsi="Arial" w:cs="Arial"/>
          <w:b/>
          <w:sz w:val="25"/>
          <w:szCs w:val="25"/>
        </w:rPr>
        <w:t>примеры</w:t>
      </w:r>
      <w:r>
        <w:rPr>
          <w:rFonts w:ascii="Arial" w:eastAsia="Arial" w:hAnsi="Arial" w:cs="Arial"/>
          <w:sz w:val="25"/>
          <w:szCs w:val="25"/>
        </w:rPr>
        <w:t xml:space="preserve"> работ, </w:t>
      </w:r>
      <w:r>
        <w:rPr>
          <w:rFonts w:ascii="Arial" w:eastAsia="Arial" w:hAnsi="Arial" w:cs="Arial"/>
          <w:b/>
          <w:sz w:val="25"/>
          <w:szCs w:val="25"/>
        </w:rPr>
        <w:t>логотипы клиентов</w:t>
      </w:r>
      <w:r>
        <w:rPr>
          <w:rFonts w:ascii="Arial" w:eastAsia="Arial" w:hAnsi="Arial" w:cs="Arial"/>
          <w:sz w:val="25"/>
          <w:szCs w:val="25"/>
        </w:rPr>
        <w:t>, сертификаты, лицензии и другие документы, результаты испытаний и так далее.</w:t>
      </w:r>
    </w:p>
    <w:p w14:paraId="578977B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FC18543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При наличии этой информации в Интернете — дайте ссылки. Если есть кейсы или скриншоты лицензий, вышлите отдельным файлом. </w:t>
      </w:r>
    </w:p>
    <w:tbl>
      <w:tblPr>
        <w:tblStyle w:val="aff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0FEC2812" w14:textId="77777777">
        <w:trPr>
          <w:trHeight w:val="700"/>
        </w:trPr>
        <w:tc>
          <w:tcPr>
            <w:tcW w:w="9570" w:type="dxa"/>
          </w:tcPr>
          <w:p w14:paraId="4E222B83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71C9E818" w14:textId="77777777" w:rsidR="005D1427" w:rsidRDefault="005D1427">
      <w:pPr>
        <w:rPr>
          <w:rFonts w:ascii="Arial" w:eastAsia="Arial" w:hAnsi="Arial" w:cs="Arial"/>
          <w:b/>
          <w:color w:val="000080"/>
          <w:sz w:val="28"/>
          <w:szCs w:val="28"/>
        </w:rPr>
      </w:pPr>
    </w:p>
    <w:p w14:paraId="69D9CB57" w14:textId="77777777" w:rsidR="005D1427" w:rsidRDefault="00766A1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Будет ли на сайте каталог </w:t>
      </w:r>
      <w:r>
        <w:rPr>
          <w:rFonts w:ascii="Arial" w:eastAsia="Arial" w:hAnsi="Arial" w:cs="Arial"/>
          <w:b/>
        </w:rPr>
        <w:t>с товарами? Сколько в нем позиций? Хотите ли вы, чтобы товар можно было купить прямо с сайта?</w:t>
      </w:r>
    </w:p>
    <w:p w14:paraId="635AB4BA" w14:textId="77777777" w:rsidR="005D1427" w:rsidRDefault="005D1427">
      <w:pPr>
        <w:jc w:val="center"/>
        <w:rPr>
          <w:rFonts w:ascii="Arial" w:eastAsia="Arial" w:hAnsi="Arial" w:cs="Arial"/>
          <w:b/>
        </w:rPr>
      </w:pPr>
    </w:p>
    <w:p w14:paraId="29D42188" w14:textId="77777777" w:rsidR="005D1427" w:rsidRDefault="005D1427">
      <w:pPr>
        <w:jc w:val="center"/>
        <w:rPr>
          <w:rFonts w:ascii="Arial" w:eastAsia="Arial" w:hAnsi="Arial" w:cs="Arial"/>
          <w:b/>
        </w:rPr>
      </w:pPr>
    </w:p>
    <w:tbl>
      <w:tblPr>
        <w:tblStyle w:val="aff1"/>
        <w:tblW w:w="100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768DE94C" w14:textId="77777777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2FB4" w14:textId="77777777" w:rsidR="005D1427" w:rsidRDefault="005D1427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3D3C11CE" w14:textId="77777777" w:rsidR="005D1427" w:rsidRDefault="005D1427">
      <w:pPr>
        <w:jc w:val="center"/>
        <w:rPr>
          <w:rFonts w:ascii="Arial" w:eastAsia="Arial" w:hAnsi="Arial" w:cs="Arial"/>
          <w:b/>
        </w:rPr>
      </w:pPr>
    </w:p>
    <w:p w14:paraId="4483D5CA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0AD8AF1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CB7E9E2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● </w:t>
      </w:r>
      <w:r>
        <w:rPr>
          <w:rFonts w:ascii="Arial" w:eastAsia="Arial" w:hAnsi="Arial" w:cs="Arial"/>
          <w:b/>
          <w:sz w:val="25"/>
          <w:szCs w:val="25"/>
        </w:rPr>
        <w:t>Хотите ли вы, чтобы на лендинге (сайте) указывались цены на ваш продукт?</w:t>
      </w:r>
      <w:r>
        <w:rPr>
          <w:rFonts w:ascii="Arial" w:eastAsia="Arial" w:hAnsi="Arial" w:cs="Arial"/>
          <w:sz w:val="25"/>
          <w:szCs w:val="25"/>
        </w:rPr>
        <w:t xml:space="preserve"> </w:t>
      </w:r>
    </w:p>
    <w:p w14:paraId="669474FE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85911B5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Если да, укажите здесь цены или вышлите прайс отдельным файлом.</w:t>
      </w:r>
    </w:p>
    <w:p w14:paraId="3C093A00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f2"/>
        <w:tblW w:w="960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3"/>
      </w:tblGrid>
      <w:tr w:rsidR="005D1427" w14:paraId="6DFEE115" w14:textId="77777777">
        <w:trPr>
          <w:trHeight w:val="800"/>
        </w:trPr>
        <w:tc>
          <w:tcPr>
            <w:tcW w:w="9603" w:type="dxa"/>
          </w:tcPr>
          <w:p w14:paraId="4902E565" w14:textId="77777777" w:rsidR="005D1427" w:rsidRDefault="005D1427">
            <w:pPr>
              <w:ind w:left="-37"/>
              <w:rPr>
                <w:rFonts w:ascii="Arial" w:eastAsia="Arial" w:hAnsi="Arial" w:cs="Arial"/>
                <w:sz w:val="25"/>
                <w:szCs w:val="25"/>
              </w:rPr>
            </w:pPr>
          </w:p>
          <w:p w14:paraId="0F2733E7" w14:textId="77777777" w:rsidR="005D1427" w:rsidRDefault="005D1427">
            <w:pPr>
              <w:ind w:left="-37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660DDD5C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3CF200A4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● Есть ли у вас отзывы клиентов в текстовом виде или на видео? </w:t>
      </w:r>
    </w:p>
    <w:p w14:paraId="2B0F74D6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0B0206BE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Если да, вышлите их отдельным файлом. Если нет, есть ли возможность их собрать к началу работы над дизайном лендинга (сайта)? </w:t>
      </w:r>
    </w:p>
    <w:p w14:paraId="67C9680F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tbl>
      <w:tblPr>
        <w:tblStyle w:val="aff3"/>
        <w:tblW w:w="9813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3"/>
      </w:tblGrid>
      <w:tr w:rsidR="005D1427" w14:paraId="1ED8F710" w14:textId="77777777">
        <w:trPr>
          <w:trHeight w:val="920"/>
        </w:trPr>
        <w:tc>
          <w:tcPr>
            <w:tcW w:w="9813" w:type="dxa"/>
          </w:tcPr>
          <w:p w14:paraId="34A9FAC4" w14:textId="77777777" w:rsidR="005D1427" w:rsidRDefault="005D1427">
            <w:pPr>
              <w:ind w:left="-75"/>
              <w:rPr>
                <w:rFonts w:ascii="Arial" w:eastAsia="Arial" w:hAnsi="Arial" w:cs="Arial"/>
                <w:sz w:val="25"/>
                <w:szCs w:val="25"/>
              </w:rPr>
            </w:pPr>
          </w:p>
          <w:p w14:paraId="7805F995" w14:textId="77777777" w:rsidR="005D1427" w:rsidRDefault="005D1427">
            <w:pPr>
              <w:ind w:left="-75"/>
              <w:rPr>
                <w:rFonts w:ascii="Arial" w:eastAsia="Arial" w:hAnsi="Arial" w:cs="Arial"/>
                <w:sz w:val="25"/>
                <w:szCs w:val="25"/>
              </w:rPr>
            </w:pPr>
          </w:p>
          <w:p w14:paraId="1844B4CE" w14:textId="77777777" w:rsidR="005D1427" w:rsidRDefault="005D1427">
            <w:pPr>
              <w:ind w:left="-75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048AEB72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60772497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55C3AD30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Ваши пожелания</w:t>
      </w:r>
    </w:p>
    <w:p w14:paraId="4ED7FFB3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F795A22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Что, по Вашему мнению, обязательно следует включить в текст (например, информацию о полученных Вашей компанией знаках отличия). Если у Вас нет таких пожеланий, можете пропустить пункт.</w:t>
      </w:r>
    </w:p>
    <w:tbl>
      <w:tblPr>
        <w:tblStyle w:val="aff4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29C226DE" w14:textId="77777777">
        <w:tc>
          <w:tcPr>
            <w:tcW w:w="9570" w:type="dxa"/>
          </w:tcPr>
          <w:p w14:paraId="7D839799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C5BD333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1859D63D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497C8F7E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● Напишите здесь все ваши контакты, которые должны быть указаны на </w:t>
      </w:r>
      <w:r>
        <w:rPr>
          <w:rFonts w:ascii="Arial" w:eastAsia="Arial" w:hAnsi="Arial" w:cs="Arial"/>
          <w:b/>
          <w:sz w:val="25"/>
          <w:szCs w:val="25"/>
        </w:rPr>
        <w:t xml:space="preserve">лендинге: адреса, телефоны, е-мейлы. </w:t>
      </w:r>
    </w:p>
    <w:p w14:paraId="4A99AA7E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042E75D3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ff5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6D9A1183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CF29" w14:textId="77777777" w:rsidR="005D1427" w:rsidRDefault="005D1427">
            <w:pPr>
              <w:widowControl w:val="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</w:tr>
    </w:tbl>
    <w:p w14:paraId="4A9EC294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479B887F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4D05D15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Укажите время работы. Можно ли звонить вам круглосуточно? Если нет, укажите время для звонков.</w:t>
      </w:r>
    </w:p>
    <w:p w14:paraId="388FCC84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ff6"/>
        <w:tblW w:w="9451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1"/>
      </w:tblGrid>
      <w:tr w:rsidR="005D1427" w14:paraId="529AD0F8" w14:textId="77777777">
        <w:trPr>
          <w:trHeight w:val="600"/>
        </w:trPr>
        <w:tc>
          <w:tcPr>
            <w:tcW w:w="9451" w:type="dxa"/>
          </w:tcPr>
          <w:p w14:paraId="7FA5AE47" w14:textId="77777777" w:rsidR="005D1427" w:rsidRDefault="005D1427">
            <w:pPr>
              <w:ind w:left="-56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  <w:p w14:paraId="121BE131" w14:textId="77777777" w:rsidR="005D1427" w:rsidRDefault="005D1427">
            <w:pPr>
              <w:ind w:left="-56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</w:tr>
    </w:tbl>
    <w:p w14:paraId="184F8E77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F1932F0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44C3F482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Если вам нравятся какие-то сайты и вы хотите, что ваш был в похожей стилистике, укажите их здесь:</w:t>
      </w:r>
    </w:p>
    <w:p w14:paraId="2C87F878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753D3E1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ff7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6A0ADF6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5918" w14:textId="77777777" w:rsidR="005D1427" w:rsidRDefault="005D1427">
            <w:pPr>
              <w:widowControl w:val="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</w:tr>
    </w:tbl>
    <w:p w14:paraId="3E28A17F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37C85862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Какие видео и фото материалы у вас есть? (фото товаров, сотрудников, фото офиса и т.д.</w:t>
      </w:r>
    </w:p>
    <w:p w14:paraId="1BF379E0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66974AC8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tbl>
      <w:tblPr>
        <w:tblStyle w:val="aff8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D1427" w14:paraId="4E166654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D4A3" w14:textId="77777777" w:rsidR="005D1427" w:rsidRDefault="005D1427">
            <w:pPr>
              <w:widowControl w:val="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</w:tr>
    </w:tbl>
    <w:p w14:paraId="4C607AAF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2C4F6112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C4BACAD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7E2C7170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● Другая информация</w:t>
      </w:r>
    </w:p>
    <w:p w14:paraId="0A08DAFD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0C5D4C9" w14:textId="77777777" w:rsidR="005D1427" w:rsidRDefault="00766A12">
      <w:pPr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Если у Вас есть еще какая-либо важная информация, замечания, пожелания — назовите их сейчас.</w:t>
      </w:r>
    </w:p>
    <w:tbl>
      <w:tblPr>
        <w:tblStyle w:val="aff9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5D1427" w14:paraId="341F2F22" w14:textId="77777777">
        <w:tc>
          <w:tcPr>
            <w:tcW w:w="9570" w:type="dxa"/>
          </w:tcPr>
          <w:p w14:paraId="1080D154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8EB40BC" w14:textId="77777777" w:rsidR="005D1427" w:rsidRDefault="005D1427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2B600617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DD678EC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47E9C409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При наличии в электронном виде рекламы (буклеты, проспекты, презентации, прайсы), просьба приложить их к анкете. </w:t>
      </w:r>
    </w:p>
    <w:p w14:paraId="6E125FFD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51F95B21" w14:textId="77777777" w:rsidR="005D1427" w:rsidRDefault="00766A12">
      <w:pPr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Спасибо за сотрудничество! </w:t>
      </w:r>
    </w:p>
    <w:p w14:paraId="6629E251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6FDC3BC1" w14:textId="77777777" w:rsidR="005D1427" w:rsidRDefault="005D1427">
      <w:pPr>
        <w:rPr>
          <w:rFonts w:ascii="Arial" w:eastAsia="Arial" w:hAnsi="Arial" w:cs="Arial"/>
          <w:b/>
          <w:sz w:val="25"/>
          <w:szCs w:val="25"/>
        </w:rPr>
      </w:pPr>
    </w:p>
    <w:p w14:paraId="6EED3E64" w14:textId="77777777" w:rsidR="005D1427" w:rsidRDefault="005D1427">
      <w:pPr>
        <w:jc w:val="right"/>
        <w:rPr>
          <w:rFonts w:ascii="Arial" w:eastAsia="Arial" w:hAnsi="Arial" w:cs="Arial"/>
          <w:b/>
          <w:sz w:val="25"/>
          <w:szCs w:val="25"/>
        </w:rPr>
      </w:pPr>
    </w:p>
    <w:p w14:paraId="1E7F7618" w14:textId="77777777" w:rsidR="005D1427" w:rsidRDefault="005D1427">
      <w:pPr>
        <w:rPr>
          <w:rFonts w:ascii="Arial" w:eastAsia="Arial" w:hAnsi="Arial" w:cs="Arial"/>
          <w:sz w:val="25"/>
          <w:szCs w:val="25"/>
        </w:rPr>
      </w:pPr>
    </w:p>
    <w:p w14:paraId="1AE242A0" w14:textId="77777777" w:rsidR="005D1427" w:rsidRDefault="00766A12">
      <w:r>
        <w:rPr>
          <w:rFonts w:ascii="Arial" w:eastAsia="Arial" w:hAnsi="Arial" w:cs="Arial"/>
          <w:sz w:val="25"/>
          <w:szCs w:val="25"/>
        </w:rPr>
        <w:t xml:space="preserve">Заполненный бриф отправьте к нам на почту </w:t>
      </w:r>
      <w:hyperlink r:id="rId6" w:history="1">
        <w:r w:rsidR="00BB62F0" w:rsidRPr="000F01F0">
          <w:rPr>
            <w:rStyle w:val="affe"/>
          </w:rPr>
          <w:t>mail@bahtiiar.com</w:t>
        </w:r>
      </w:hyperlink>
      <w:r w:rsidR="00BB62F0">
        <w:t xml:space="preserve"> </w:t>
      </w:r>
    </w:p>
    <w:p w14:paraId="7522A7AC" w14:textId="77777777" w:rsidR="00BB62F0" w:rsidRPr="00BB62F0" w:rsidRDefault="00BB62F0">
      <w:pPr>
        <w:rPr>
          <w:rFonts w:ascii="Arial" w:eastAsia="Arial" w:hAnsi="Arial" w:cs="Arial"/>
          <w:sz w:val="25"/>
          <w:szCs w:val="25"/>
          <w:lang w:val="en-US"/>
        </w:rPr>
      </w:pPr>
      <w:r>
        <w:t xml:space="preserve">Наш сайт </w:t>
      </w:r>
      <w:hyperlink r:id="rId7" w:history="1">
        <w:r w:rsidRPr="000F01F0">
          <w:rPr>
            <w:rStyle w:val="affe"/>
            <w:lang w:val="en-US"/>
          </w:rPr>
          <w:t>www.bahtiiar.com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8"/>
      <w:footerReference w:type="default" r:id="rId9"/>
      <w:pgSz w:w="11906" w:h="16838"/>
      <w:pgMar w:top="719" w:right="566" w:bottom="719" w:left="12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E8B5" w14:textId="77777777" w:rsidR="00766A12" w:rsidRDefault="00766A12">
      <w:r>
        <w:separator/>
      </w:r>
    </w:p>
  </w:endnote>
  <w:endnote w:type="continuationSeparator" w:id="0">
    <w:p w14:paraId="30A170FA" w14:textId="77777777" w:rsidR="00766A12" w:rsidRDefault="007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B2AB" w14:textId="77777777" w:rsidR="005D1427" w:rsidRDefault="005D1427">
    <w:pPr>
      <w:tabs>
        <w:tab w:val="center" w:pos="4677"/>
        <w:tab w:val="right" w:pos="9355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0E3F" w14:textId="77777777" w:rsidR="00766A12" w:rsidRDefault="00766A12">
      <w:r>
        <w:separator/>
      </w:r>
    </w:p>
  </w:footnote>
  <w:footnote w:type="continuationSeparator" w:id="0">
    <w:p w14:paraId="453669D0" w14:textId="77777777" w:rsidR="00766A12" w:rsidRDefault="00766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8691" w14:textId="77777777" w:rsidR="005D1427" w:rsidRDefault="00BB62F0">
    <w:pPr>
      <w:jc w:val="center"/>
    </w:pPr>
    <w:r>
      <w:rPr>
        <w:noProof/>
      </w:rPr>
      <w:drawing>
        <wp:inline distT="0" distB="0" distL="0" distR="0" wp14:anchorId="668BCFE7" wp14:editId="1CB3BFAA">
          <wp:extent cx="6400800" cy="593725"/>
          <wp:effectExtent l="0" t="0" r="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0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1427"/>
    <w:rsid w:val="005D1427"/>
    <w:rsid w:val="00766A12"/>
    <w:rsid w:val="00B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24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a">
    <w:name w:val="header"/>
    <w:basedOn w:val="a"/>
    <w:link w:val="affb"/>
    <w:uiPriority w:val="99"/>
    <w:unhideWhenUsed/>
    <w:rsid w:val="00BB62F0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sid w:val="00BB62F0"/>
  </w:style>
  <w:style w:type="paragraph" w:styleId="affc">
    <w:name w:val="footer"/>
    <w:basedOn w:val="a"/>
    <w:link w:val="affd"/>
    <w:uiPriority w:val="99"/>
    <w:unhideWhenUsed/>
    <w:rsid w:val="00BB62F0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rsid w:val="00BB62F0"/>
  </w:style>
  <w:style w:type="character" w:styleId="affe">
    <w:name w:val="Hyperlink"/>
    <w:basedOn w:val="a0"/>
    <w:uiPriority w:val="99"/>
    <w:unhideWhenUsed/>
    <w:rsid w:val="00BB6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il@bahtiiar.com" TargetMode="External"/><Relationship Id="rId7" Type="http://schemas.openxmlformats.org/officeDocument/2006/relationships/hyperlink" Target="http://www.bahtiiar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1163</Words>
  <Characters>6634</Characters>
  <Application>Microsoft Macintosh Word</Application>
  <DocSecurity>0</DocSecurity>
  <Lines>55</Lines>
  <Paragraphs>15</Paragraphs>
  <ScaleCrop>false</ScaleCrop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2019-07-16T19:17:00Z</dcterms:created>
  <dcterms:modified xsi:type="dcterms:W3CDTF">2019-07-16T19:19:00Z</dcterms:modified>
</cp:coreProperties>
</file>